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05-298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Расулова </w:t>
      </w:r>
      <w:r>
        <w:rPr>
          <w:rFonts w:ascii="Times New Roman" w:eastAsia="Times New Roman" w:hAnsi="Times New Roman" w:cs="Times New Roman"/>
        </w:rPr>
        <w:t>Саидали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Толибовича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14</w:t>
      </w:r>
      <w:r>
        <w:rPr>
          <w:rStyle w:val="cat-UserDefinedgrp-27rplc-8"/>
          <w:rFonts w:ascii="Times New Roman" w:eastAsia="Times New Roman" w:hAnsi="Times New Roman" w:cs="Times New Roman"/>
        </w:rPr>
        <w:t>...</w:t>
      </w:r>
      <w:r>
        <w:rPr>
          <w:rStyle w:val="cat-UserDefinedgrp-28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31.10.2023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Расулов С.Т.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1500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18810086220001526693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20.08.2023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ст.12.18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Расулов С.Т.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Расулова С.Т.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ОГИБДД 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Расулова С.Т.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ст.12.18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18810086220001526693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20.08.2023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31.08.2023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30.10.2023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Расуловым С.Т.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Расулова С.Т.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472371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21.11.2023</w:t>
      </w:r>
      <w:r>
        <w:rPr>
          <w:rFonts w:ascii="Times New Roman" w:eastAsia="Times New Roman" w:hAnsi="Times New Roman" w:cs="Times New Roman"/>
        </w:rPr>
        <w:t xml:space="preserve">, копией постановления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18810086220001526693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20.08.2023</w:t>
      </w:r>
      <w:r>
        <w:rPr>
          <w:rFonts w:ascii="Times New Roman" w:eastAsia="Times New Roman" w:hAnsi="Times New Roman" w:cs="Times New Roman"/>
        </w:rPr>
        <w:t>, выпиской из ГИС ГМП</w:t>
      </w:r>
      <w:r>
        <w:rPr>
          <w:rFonts w:ascii="Times New Roman" w:eastAsia="Times New Roman" w:hAnsi="Times New Roman" w:cs="Times New Roman"/>
        </w:rPr>
        <w:t xml:space="preserve">, согласно которой штраф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 22.11.2023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Расулова С.Т.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Расулова С.Т.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Расулова </w:t>
      </w:r>
      <w:r>
        <w:rPr>
          <w:rFonts w:ascii="Times New Roman" w:eastAsia="Times New Roman" w:hAnsi="Times New Roman" w:cs="Times New Roman"/>
        </w:rPr>
        <w:t>Саидали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Толибовича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3000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три тысячи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0412365400725002982420147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8rplc-15">
    <w:name w:val="cat-UserDefined grp-28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